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4" w:rsidRDefault="005417CE" w:rsidP="00A45DB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891540" cy="815340"/>
            <wp:effectExtent l="19050" t="0" r="3810" b="0"/>
            <wp:docPr id="1" name="Picture 1" descr="Dunnington Squash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nington Squash Clu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A2" w:rsidRDefault="00BA1EA2">
      <w:pPr>
        <w:spacing w:line="240" w:lineRule="auto"/>
      </w:pPr>
    </w:p>
    <w:p w:rsidR="00A45DBC" w:rsidRDefault="00A45DBC" w:rsidP="00A45DB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</w:t>
      </w:r>
      <w:r w:rsidR="00062B10">
        <w:rPr>
          <w:b/>
          <w:sz w:val="32"/>
          <w:szCs w:val="32"/>
        </w:rPr>
        <w:t>BERSHIP APP</w:t>
      </w:r>
      <w:r w:rsidRPr="00A45DBC">
        <w:rPr>
          <w:b/>
          <w:sz w:val="32"/>
          <w:szCs w:val="32"/>
        </w:rPr>
        <w:t xml:space="preserve">LICATION </w:t>
      </w:r>
      <w:r w:rsidR="00C64323">
        <w:rPr>
          <w:b/>
          <w:sz w:val="32"/>
          <w:szCs w:val="32"/>
        </w:rPr>
        <w:t>2016/17</w:t>
      </w:r>
    </w:p>
    <w:p w:rsidR="00A45DBC" w:rsidRPr="00A45DBC" w:rsidRDefault="00A45DBC" w:rsidP="00A45DBC">
      <w:pPr>
        <w:spacing w:line="240" w:lineRule="auto"/>
        <w:jc w:val="center"/>
        <w:rPr>
          <w:b/>
          <w:sz w:val="32"/>
          <w:szCs w:val="32"/>
        </w:rPr>
      </w:pPr>
    </w:p>
    <w:p w:rsidR="00BA1EA2" w:rsidRDefault="00BA1EA2">
      <w:pPr>
        <w:spacing w:line="240" w:lineRule="auto"/>
      </w:pPr>
    </w:p>
    <w:p w:rsidR="00210828" w:rsidRPr="00C60D9A" w:rsidRDefault="00790114">
      <w:pPr>
        <w:spacing w:line="240" w:lineRule="auto"/>
      </w:pPr>
      <w:r w:rsidRPr="00C60D9A">
        <w:t xml:space="preserve">Please complete this form </w:t>
      </w:r>
      <w:r w:rsidR="00F96040" w:rsidRPr="00C60D9A">
        <w:t xml:space="preserve">electronically </w:t>
      </w:r>
      <w:r w:rsidRPr="00C60D9A">
        <w:t xml:space="preserve">and forward </w:t>
      </w:r>
      <w:r w:rsidR="00F96040" w:rsidRPr="00C60D9A">
        <w:t xml:space="preserve">to </w:t>
      </w:r>
      <w:r w:rsidR="00C0298A" w:rsidRPr="00C60D9A">
        <w:t>clarepethullis@gmail.com</w:t>
      </w:r>
      <w:r w:rsidR="0058663A" w:rsidRPr="00C60D9A">
        <w:t xml:space="preserve">  or by post to Cla</w:t>
      </w:r>
      <w:r w:rsidR="00F96040" w:rsidRPr="00C60D9A">
        <w:t>re Pethullis</w:t>
      </w:r>
      <w:r w:rsidR="002A072D" w:rsidRPr="00C60D9A">
        <w:t>,</w:t>
      </w:r>
      <w:r w:rsidR="00F96040" w:rsidRPr="00C60D9A">
        <w:t xml:space="preserve"> </w:t>
      </w:r>
      <w:r w:rsidR="002A072D" w:rsidRPr="00C60D9A">
        <w:t>Derwent Valley House, Thorganby, York  YO19 6DQ</w:t>
      </w:r>
      <w:r w:rsidR="00AC648E" w:rsidRPr="00C60D9A">
        <w:t xml:space="preserve"> </w:t>
      </w:r>
      <w:r w:rsidR="00F96040" w:rsidRPr="00C60D9A">
        <w:t xml:space="preserve">Telephone </w:t>
      </w:r>
      <w:r w:rsidR="00F96040" w:rsidRPr="00C60D9A">
        <w:rPr>
          <w:shd w:val="clear" w:color="auto" w:fill="FAFAFA"/>
        </w:rPr>
        <w:t>01904 449179  0784</w:t>
      </w:r>
      <w:r w:rsidR="00AC648E" w:rsidRPr="00C60D9A">
        <w:rPr>
          <w:shd w:val="clear" w:color="auto" w:fill="FAFAFA"/>
        </w:rPr>
        <w:t xml:space="preserve"> </w:t>
      </w:r>
      <w:r w:rsidR="00F96040" w:rsidRPr="00C60D9A">
        <w:rPr>
          <w:shd w:val="clear" w:color="auto" w:fill="FAFAFA"/>
        </w:rPr>
        <w:t>6807209</w:t>
      </w:r>
    </w:p>
    <w:p w:rsidR="007018AF" w:rsidRPr="00C60D9A" w:rsidRDefault="00170B7F">
      <w:r>
        <w:t>F</w:t>
      </w:r>
      <w:r w:rsidR="00790114" w:rsidRPr="00C60D9A">
        <w:t xml:space="preserve">or further information </w:t>
      </w:r>
      <w:r>
        <w:t xml:space="preserve">visit </w:t>
      </w:r>
      <w:hyperlink r:id="rId8" w:history="1">
        <w:r w:rsidRPr="00887B47">
          <w:rPr>
            <w:rStyle w:val="Hyperlink"/>
          </w:rPr>
          <w:t>www.dunningtonsquashclub.co.uk</w:t>
        </w:r>
      </w:hyperlink>
      <w:r>
        <w:t xml:space="preserve"> , or </w:t>
      </w:r>
      <w:r w:rsidR="00790114" w:rsidRPr="00C60D9A">
        <w:t xml:space="preserve">please </w:t>
      </w:r>
      <w:r w:rsidR="00C0298A" w:rsidRPr="00C60D9A">
        <w:t xml:space="preserve">email admin@dunningtonsquashclub.co.uk or </w:t>
      </w:r>
      <w:r w:rsidR="00790114" w:rsidRPr="00C60D9A">
        <w:t>contact Chris Martin 01904 488468</w:t>
      </w:r>
      <w:r w:rsidR="007018AF" w:rsidRPr="00C60D9A">
        <w:t xml:space="preserve"> </w:t>
      </w:r>
    </w:p>
    <w:p w:rsidR="002E5324" w:rsidRDefault="002E5324" w:rsidP="00AD092A"/>
    <w:p w:rsidR="00AD092A" w:rsidRDefault="00AD092A" w:rsidP="00AD092A">
      <w:r>
        <w:t>The</w:t>
      </w:r>
      <w:r w:rsidR="00066DEC">
        <w:t xml:space="preserve"> membership </w:t>
      </w:r>
      <w:r>
        <w:t xml:space="preserve">fees </w:t>
      </w:r>
      <w:r w:rsidR="00066DEC">
        <w:t>are:</w:t>
      </w:r>
    </w:p>
    <w:p w:rsidR="00066DEC" w:rsidRDefault="00066DEC" w:rsidP="00AD092A"/>
    <w:tbl>
      <w:tblPr>
        <w:tblStyle w:val="TableGrid"/>
        <w:tblW w:w="0" w:type="auto"/>
        <w:tblLook w:val="04A0"/>
      </w:tblPr>
      <w:tblGrid>
        <w:gridCol w:w="7763"/>
        <w:gridCol w:w="1480"/>
      </w:tblGrid>
      <w:tr w:rsidR="00066DEC" w:rsidTr="009C0B21">
        <w:tc>
          <w:tcPr>
            <w:tcW w:w="7763" w:type="dxa"/>
          </w:tcPr>
          <w:p w:rsidR="00066DEC" w:rsidRDefault="00066DEC" w:rsidP="00170B7F">
            <w:r>
              <w:rPr>
                <w:lang w:val="en-US"/>
              </w:rPr>
              <w:t>Type of Membership</w:t>
            </w:r>
          </w:p>
        </w:tc>
        <w:tc>
          <w:tcPr>
            <w:tcW w:w="1480" w:type="dxa"/>
          </w:tcPr>
          <w:p w:rsidR="00066DEC" w:rsidRDefault="00066DEC" w:rsidP="00AD092A">
            <w:r>
              <w:t>Fee</w:t>
            </w:r>
          </w:p>
        </w:tc>
      </w:tr>
      <w:tr w:rsidR="00066DEC" w:rsidTr="009C0B21">
        <w:tc>
          <w:tcPr>
            <w:tcW w:w="7763" w:type="dxa"/>
          </w:tcPr>
          <w:p w:rsidR="00066DEC" w:rsidRDefault="00066DEC" w:rsidP="00AD092A">
            <w:r>
              <w:t>Adult (includes £10 light voucher see below)</w:t>
            </w:r>
          </w:p>
        </w:tc>
        <w:tc>
          <w:tcPr>
            <w:tcW w:w="1480" w:type="dxa"/>
          </w:tcPr>
          <w:p w:rsidR="00066DEC" w:rsidRDefault="00066DEC" w:rsidP="00AD092A">
            <w:r>
              <w:t>£100</w:t>
            </w:r>
          </w:p>
        </w:tc>
      </w:tr>
      <w:tr w:rsidR="00066DEC" w:rsidTr="009C0B21">
        <w:tc>
          <w:tcPr>
            <w:tcW w:w="7763" w:type="dxa"/>
          </w:tcPr>
          <w:p w:rsidR="00066DEC" w:rsidRDefault="00066DEC" w:rsidP="00AD092A">
            <w:r>
              <w:t>Day ( able to play only in non peak times)</w:t>
            </w:r>
          </w:p>
        </w:tc>
        <w:tc>
          <w:tcPr>
            <w:tcW w:w="1480" w:type="dxa"/>
          </w:tcPr>
          <w:p w:rsidR="00066DEC" w:rsidRDefault="00066DEC" w:rsidP="00AD092A">
            <w:r>
              <w:t>£50</w:t>
            </w:r>
          </w:p>
        </w:tc>
      </w:tr>
      <w:tr w:rsidR="00066DEC" w:rsidTr="009C0B21">
        <w:tc>
          <w:tcPr>
            <w:tcW w:w="7763" w:type="dxa"/>
          </w:tcPr>
          <w:p w:rsidR="00066DEC" w:rsidRDefault="00066DEC" w:rsidP="00AD092A">
            <w:r>
              <w:t>Student (anyone in full time education)</w:t>
            </w:r>
          </w:p>
        </w:tc>
        <w:tc>
          <w:tcPr>
            <w:tcW w:w="1480" w:type="dxa"/>
          </w:tcPr>
          <w:p w:rsidR="00066DEC" w:rsidRDefault="00066DEC" w:rsidP="00AD092A">
            <w:r>
              <w:t>£50</w:t>
            </w:r>
          </w:p>
        </w:tc>
      </w:tr>
      <w:tr w:rsidR="00066DEC" w:rsidTr="009C0B21">
        <w:tc>
          <w:tcPr>
            <w:tcW w:w="7763" w:type="dxa"/>
          </w:tcPr>
          <w:p w:rsidR="00066DEC" w:rsidRDefault="00066DEC" w:rsidP="00AD092A">
            <w:r>
              <w:t>Junior (&lt;18 years old</w:t>
            </w:r>
            <w:r w:rsidR="002E7B91">
              <w:t>.  Free courts in non peak times.</w:t>
            </w:r>
            <w:r>
              <w:t>)</w:t>
            </w:r>
          </w:p>
        </w:tc>
        <w:tc>
          <w:tcPr>
            <w:tcW w:w="1480" w:type="dxa"/>
          </w:tcPr>
          <w:p w:rsidR="00066DEC" w:rsidRDefault="00170B7F" w:rsidP="00AD092A">
            <w:r>
              <w:t>£20</w:t>
            </w:r>
          </w:p>
        </w:tc>
      </w:tr>
      <w:tr w:rsidR="00066DEC" w:rsidTr="009C0B21">
        <w:tc>
          <w:tcPr>
            <w:tcW w:w="7763" w:type="dxa"/>
          </w:tcPr>
          <w:p w:rsidR="00066DEC" w:rsidRDefault="00066DEC" w:rsidP="00170B7F">
            <w:r>
              <w:rPr>
                <w:lang w:val="en-US"/>
              </w:rPr>
              <w:t>Family membership (at least one adult AND any number children &lt;18yrs all at same address.  There must be child members to qualify.  Only one light voucher per family membership ( see below)</w:t>
            </w:r>
            <w:r w:rsidR="00170B7F">
              <w:rPr>
                <w:lang w:val="en-US"/>
              </w:rPr>
              <w:t>)</w:t>
            </w:r>
          </w:p>
        </w:tc>
        <w:tc>
          <w:tcPr>
            <w:tcW w:w="1480" w:type="dxa"/>
          </w:tcPr>
          <w:p w:rsidR="00066DEC" w:rsidRDefault="00170B7F" w:rsidP="00AD092A">
            <w:r>
              <w:t>£160</w:t>
            </w:r>
          </w:p>
        </w:tc>
      </w:tr>
      <w:tr w:rsidR="00170B7F" w:rsidTr="009C0B21">
        <w:tc>
          <w:tcPr>
            <w:tcW w:w="7763" w:type="dxa"/>
          </w:tcPr>
          <w:p w:rsidR="00170B7F" w:rsidRDefault="00170B7F" w:rsidP="00BF2681">
            <w:pPr>
              <w:rPr>
                <w:lang w:val="en-US"/>
              </w:rPr>
            </w:pPr>
            <w:r>
              <w:rPr>
                <w:lang w:val="en-US"/>
              </w:rPr>
              <w:t>Trial membership (</w:t>
            </w:r>
            <w:r w:rsidR="00BF2681">
              <w:rPr>
                <w:lang w:val="en-US"/>
              </w:rPr>
              <w:t xml:space="preserve">up to three </w:t>
            </w:r>
            <w:r>
              <w:rPr>
                <w:lang w:val="en-US"/>
              </w:rPr>
              <w:t>months, only one period allowed)</w:t>
            </w:r>
          </w:p>
        </w:tc>
        <w:tc>
          <w:tcPr>
            <w:tcW w:w="1480" w:type="dxa"/>
          </w:tcPr>
          <w:p w:rsidR="00170B7F" w:rsidRDefault="00BF2681" w:rsidP="00AD092A">
            <w:r>
              <w:t>£10/ month</w:t>
            </w:r>
          </w:p>
        </w:tc>
      </w:tr>
    </w:tbl>
    <w:p w:rsidR="00066DEC" w:rsidRDefault="00066DEC" w:rsidP="00AD092A"/>
    <w:p w:rsidR="002E5324" w:rsidRPr="007C0A46" w:rsidRDefault="00066DEC" w:rsidP="00066D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C0A46">
        <w:rPr>
          <w:rFonts w:ascii="Arial" w:hAnsi="Arial" w:cs="Arial"/>
          <w:color w:val="000000"/>
          <w:sz w:val="22"/>
          <w:szCs w:val="22"/>
        </w:rPr>
        <w:t>Full m</w:t>
      </w:r>
      <w:r w:rsidR="00AD092A" w:rsidRPr="007C0A46">
        <w:rPr>
          <w:rFonts w:ascii="Arial" w:hAnsi="Arial" w:cs="Arial"/>
          <w:color w:val="000000"/>
          <w:sz w:val="22"/>
          <w:szCs w:val="22"/>
        </w:rPr>
        <w:t xml:space="preserve">embership </w:t>
      </w:r>
      <w:r w:rsidRPr="007C0A46">
        <w:rPr>
          <w:rFonts w:ascii="Arial" w:hAnsi="Arial" w:cs="Arial"/>
          <w:color w:val="000000"/>
          <w:sz w:val="22"/>
          <w:szCs w:val="22"/>
        </w:rPr>
        <w:t>lasts 12 months and is renewable on the anniversary of joining</w:t>
      </w:r>
      <w:r w:rsidR="006E7A26" w:rsidRPr="007C0A46">
        <w:rPr>
          <w:rFonts w:ascii="Arial" w:hAnsi="Arial" w:cs="Arial"/>
          <w:color w:val="000000"/>
          <w:sz w:val="22"/>
          <w:szCs w:val="22"/>
        </w:rPr>
        <w:t xml:space="preserve">, currently for the majority of members this </w:t>
      </w:r>
      <w:r w:rsidR="009C0B21" w:rsidRPr="007C0A46">
        <w:rPr>
          <w:rFonts w:ascii="Arial" w:hAnsi="Arial" w:cs="Arial"/>
          <w:color w:val="000000"/>
          <w:sz w:val="22"/>
          <w:szCs w:val="22"/>
        </w:rPr>
        <w:t xml:space="preserve">is </w:t>
      </w:r>
      <w:r w:rsidR="006E7A26" w:rsidRPr="007C0A46">
        <w:rPr>
          <w:rFonts w:ascii="Arial" w:hAnsi="Arial" w:cs="Arial"/>
          <w:color w:val="000000"/>
          <w:sz w:val="22"/>
          <w:szCs w:val="22"/>
        </w:rPr>
        <w:t>30</w:t>
      </w:r>
      <w:r w:rsidR="006E7A26" w:rsidRPr="007C0A4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E7A26" w:rsidRPr="007C0A46">
        <w:rPr>
          <w:rFonts w:ascii="Arial" w:hAnsi="Arial" w:cs="Arial"/>
          <w:color w:val="000000"/>
          <w:sz w:val="22"/>
          <w:szCs w:val="22"/>
        </w:rPr>
        <w:t xml:space="preserve"> June</w:t>
      </w:r>
      <w:r w:rsidRPr="007C0A46">
        <w:rPr>
          <w:rFonts w:ascii="Arial" w:hAnsi="Arial" w:cs="Arial"/>
          <w:color w:val="000000"/>
          <w:sz w:val="22"/>
          <w:szCs w:val="22"/>
        </w:rPr>
        <w:t>.  Those who pay</w:t>
      </w:r>
      <w:r w:rsidR="000C00EF" w:rsidRPr="007C0A46">
        <w:rPr>
          <w:rFonts w:ascii="Arial" w:hAnsi="Arial" w:cs="Arial"/>
          <w:color w:val="000000"/>
          <w:sz w:val="22"/>
          <w:szCs w:val="22"/>
        </w:rPr>
        <w:t xml:space="preserve"> the full year’s fee </w:t>
      </w:r>
      <w:r w:rsidRPr="007C0A46">
        <w:rPr>
          <w:rFonts w:ascii="Arial" w:hAnsi="Arial" w:cs="Arial"/>
          <w:color w:val="000000"/>
          <w:sz w:val="22"/>
          <w:szCs w:val="22"/>
        </w:rPr>
        <w:t>within</w:t>
      </w:r>
      <w:r w:rsidR="00907C86" w:rsidRPr="007C0A46">
        <w:rPr>
          <w:rFonts w:ascii="Arial" w:hAnsi="Arial" w:cs="Arial"/>
          <w:color w:val="000000"/>
          <w:sz w:val="22"/>
          <w:szCs w:val="22"/>
        </w:rPr>
        <w:t xml:space="preserve"> four</w:t>
      </w:r>
      <w:r w:rsidRPr="007C0A46">
        <w:rPr>
          <w:rFonts w:ascii="Arial" w:hAnsi="Arial" w:cs="Arial"/>
          <w:color w:val="000000"/>
          <w:sz w:val="22"/>
          <w:szCs w:val="22"/>
        </w:rPr>
        <w:t xml:space="preserve"> weeks of the due date and new full members will be given a £10 light voucher.</w:t>
      </w:r>
      <w:r w:rsidR="00907C86" w:rsidRPr="007C0A46">
        <w:rPr>
          <w:rFonts w:ascii="Arial" w:hAnsi="Arial" w:cs="Arial"/>
          <w:color w:val="000000"/>
          <w:sz w:val="22"/>
          <w:szCs w:val="22"/>
        </w:rPr>
        <w:t xml:space="preserve">  </w:t>
      </w:r>
      <w:r w:rsidR="007C0A46">
        <w:rPr>
          <w:rFonts w:ascii="Arial" w:hAnsi="Arial" w:cs="Arial"/>
          <w:color w:val="000000"/>
          <w:sz w:val="22"/>
          <w:szCs w:val="22"/>
        </w:rPr>
        <w:t>Members</w:t>
      </w:r>
      <w:r w:rsidR="00907C86" w:rsidRPr="007C0A46">
        <w:rPr>
          <w:rFonts w:ascii="Arial" w:hAnsi="Arial" w:cs="Arial"/>
          <w:color w:val="000000"/>
          <w:sz w:val="22"/>
          <w:szCs w:val="22"/>
        </w:rPr>
        <w:t xml:space="preserve"> who pay outside this date will lose their light voucher.  A new member is one who has not been a member within the last three years.</w:t>
      </w:r>
    </w:p>
    <w:p w:rsidR="00C57DF0" w:rsidRDefault="00C57DF0" w:rsidP="00066DE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755C0" w:rsidRDefault="006755C0" w:rsidP="00066DE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Members are encouraged to set up a standing order via their bank’s website, so that the annual payment is not forgotten.  </w:t>
      </w:r>
      <w:r w:rsidR="00E44D2B">
        <w:rPr>
          <w:rFonts w:ascii="Arial" w:hAnsi="Arial" w:cs="Arial"/>
          <w:color w:val="000000"/>
          <w:sz w:val="22"/>
          <w:szCs w:val="22"/>
        </w:rPr>
        <w:t xml:space="preserve">The club has </w:t>
      </w:r>
      <w:r>
        <w:rPr>
          <w:rFonts w:ascii="Arial" w:hAnsi="Arial" w:cs="Arial"/>
          <w:color w:val="000000"/>
          <w:sz w:val="22"/>
          <w:szCs w:val="22"/>
        </w:rPr>
        <w:t xml:space="preserve">looked at direct debit and </w:t>
      </w:r>
      <w:r w:rsidR="00C57DF0">
        <w:rPr>
          <w:rFonts w:ascii="Arial" w:hAnsi="Arial" w:cs="Arial"/>
          <w:color w:val="000000"/>
          <w:sz w:val="22"/>
          <w:szCs w:val="22"/>
        </w:rPr>
        <w:t>monthly payments but these are not available or difficult to administer for a small club.</w:t>
      </w:r>
    </w:p>
    <w:p w:rsidR="00170B7F" w:rsidRDefault="00170B7F" w:rsidP="002E532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E5324" w:rsidRPr="00FA40F9" w:rsidRDefault="002E5324" w:rsidP="002E532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A40F9">
        <w:rPr>
          <w:rFonts w:ascii="Arial" w:hAnsi="Arial" w:cs="Arial"/>
          <w:color w:val="000000"/>
          <w:sz w:val="22"/>
          <w:szCs w:val="22"/>
        </w:rPr>
        <w:t>New members will receive a swipe c</w:t>
      </w:r>
      <w:r>
        <w:rPr>
          <w:rFonts w:ascii="Arial" w:hAnsi="Arial" w:cs="Arial"/>
          <w:color w:val="000000"/>
          <w:sz w:val="22"/>
          <w:szCs w:val="22"/>
        </w:rPr>
        <w:t>ard to gain entry to the courts.</w:t>
      </w:r>
      <w:r w:rsidRPr="00FA40F9">
        <w:rPr>
          <w:rFonts w:ascii="Arial" w:hAnsi="Arial" w:cs="Arial"/>
          <w:color w:val="000000"/>
          <w:sz w:val="22"/>
          <w:szCs w:val="22"/>
        </w:rPr>
        <w:t xml:space="preserve"> Current members will of course continue to use their present cards.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FA40F9">
        <w:rPr>
          <w:rFonts w:ascii="Arial" w:hAnsi="Arial" w:cs="Arial"/>
          <w:color w:val="000000"/>
          <w:sz w:val="22"/>
          <w:szCs w:val="22"/>
        </w:rPr>
        <w:t>ost cards can be replaced</w:t>
      </w:r>
      <w:r>
        <w:rPr>
          <w:rFonts w:ascii="Arial" w:hAnsi="Arial" w:cs="Arial"/>
          <w:color w:val="000000"/>
          <w:sz w:val="22"/>
          <w:szCs w:val="22"/>
        </w:rPr>
        <w:t>, cost £5.00.</w:t>
      </w:r>
    </w:p>
    <w:p w:rsidR="0010085C" w:rsidRPr="00C60D9A" w:rsidRDefault="0010085C"/>
    <w:p w:rsidR="0010085C" w:rsidRPr="00C60D9A" w:rsidRDefault="009B05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pt;margin-top:.8pt;width:223.6pt;height:70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">
            <v:textbox>
              <w:txbxContent>
                <w:p w:rsidR="0010085C" w:rsidRDefault="000950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Court Fees</w:t>
                  </w:r>
                  <w:r w:rsidR="008E39C1">
                    <w:rPr>
                      <w:color w:val="auto"/>
                    </w:rPr>
                    <w:tab/>
                    <w:t>peak</w:t>
                  </w:r>
                  <w:r w:rsidR="00F25123">
                    <w:rPr>
                      <w:color w:val="auto"/>
                    </w:rPr>
                    <w:tab/>
                  </w:r>
                  <w:r w:rsidR="008E39C1">
                    <w:rPr>
                      <w:color w:val="auto"/>
                    </w:rPr>
                    <w:tab/>
                  </w:r>
                  <w:r w:rsidR="00F25123">
                    <w:rPr>
                      <w:color w:val="auto"/>
                    </w:rPr>
                    <w:t>£3</w:t>
                  </w:r>
                  <w:r w:rsidR="008E39C1">
                    <w:rPr>
                      <w:color w:val="auto"/>
                    </w:rPr>
                    <w:t>.00/ 40min</w:t>
                  </w:r>
                </w:p>
                <w:p w:rsidR="008E39C1" w:rsidRDefault="008E39C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proofErr w:type="gramStart"/>
                  <w:r w:rsidR="007F61BA">
                    <w:rPr>
                      <w:color w:val="auto"/>
                    </w:rPr>
                    <w:t>o</w:t>
                  </w:r>
                  <w:r>
                    <w:rPr>
                      <w:color w:val="auto"/>
                    </w:rPr>
                    <w:t>ff</w:t>
                  </w:r>
                  <w:proofErr w:type="gramEnd"/>
                  <w:r>
                    <w:rPr>
                      <w:color w:val="auto"/>
                    </w:rPr>
                    <w:t xml:space="preserve"> peak </w:t>
                  </w:r>
                  <w:r>
                    <w:rPr>
                      <w:color w:val="auto"/>
                    </w:rPr>
                    <w:tab/>
                    <w:t>£2.00/ 40min</w:t>
                  </w:r>
                </w:p>
                <w:p w:rsidR="008E39C1" w:rsidRDefault="008E39C1">
                  <w:pPr>
                    <w:rPr>
                      <w:color w:val="auto"/>
                    </w:rPr>
                  </w:pPr>
                </w:p>
                <w:p w:rsidR="0010085C" w:rsidRDefault="0010085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Guest fees</w:t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  <w:t>£2.00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margin-left:242.8pt;margin-top:.4pt;width:207.4pt;height:102.3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">
            <v:textbox style="mso-fit-shape-to-text:t">
              <w:txbxContent>
                <w:p w:rsidR="0010085C" w:rsidRDefault="005F77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Please t</w:t>
                  </w:r>
                  <w:r w:rsidR="0010085C">
                    <w:rPr>
                      <w:color w:val="auto"/>
                    </w:rPr>
                    <w:t>ick box if you wish to play:</w:t>
                  </w:r>
                </w:p>
                <w:p w:rsidR="0010085C" w:rsidRDefault="0010085C">
                  <w:pPr>
                    <w:rPr>
                      <w:color w:val="auto"/>
                    </w:rPr>
                  </w:pPr>
                </w:p>
                <w:p w:rsidR="0074180C" w:rsidRDefault="0010085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Mini Leagues</w:t>
                  </w:r>
                  <w:r w:rsidR="0074180C">
                    <w:rPr>
                      <w:color w:val="auto"/>
                    </w:rPr>
                    <w:t xml:space="preserve"> </w:t>
                  </w:r>
                </w:p>
                <w:p w:rsidR="0074180C" w:rsidRDefault="0074180C">
                  <w:pPr>
                    <w:rPr>
                      <w:color w:val="auto"/>
                    </w:rPr>
                  </w:pPr>
                </w:p>
                <w:p w:rsidR="00606870" w:rsidRDefault="0074180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Team (inter-club) squash   </w:t>
                  </w:r>
                  <w:r w:rsidR="005417CE">
                    <w:rPr>
                      <w:noProof/>
                      <w:color w:val="auto"/>
                    </w:rPr>
                    <w:drawing>
                      <wp:inline distT="0" distB="0" distL="0" distR="0">
                        <wp:extent cx="419100" cy="22098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085C">
                    <w:rPr>
                      <w:color w:val="auto"/>
                    </w:rPr>
                    <w:tab/>
                  </w:r>
                </w:p>
              </w:txbxContent>
            </v:textbox>
          </v:shape>
        </w:pict>
      </w:r>
      <w:r w:rsidR="0010085C" w:rsidRPr="00C60D9A">
        <w:tab/>
      </w:r>
      <w:r w:rsidR="0010085C" w:rsidRPr="00C60D9A">
        <w:tab/>
      </w:r>
      <w:r w:rsidR="0010085C" w:rsidRPr="00C60D9A">
        <w:tab/>
      </w:r>
      <w:r w:rsidR="0010085C" w:rsidRPr="00C60D9A">
        <w:tab/>
      </w:r>
      <w:r w:rsidR="0010085C" w:rsidRPr="00C60D9A">
        <w:tab/>
      </w:r>
      <w:r w:rsidR="0010085C" w:rsidRPr="00C60D9A">
        <w:tab/>
      </w:r>
    </w:p>
    <w:p w:rsidR="0010085C" w:rsidRPr="00C60D9A" w:rsidRDefault="0010085C"/>
    <w:p w:rsidR="0010085C" w:rsidRPr="00C60D9A" w:rsidRDefault="009B053A">
      <w:r>
        <w:rPr>
          <w:noProof/>
        </w:rPr>
        <w:pict>
          <v:rect id="Rectangle 4" o:spid="_x0000_s1028" style="position:absolute;margin-left:382.2pt;margin-top:.15pt;width:32.4pt;height:1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">
            <v:textbox>
              <w:txbxContent>
                <w:p w:rsidR="00F96040" w:rsidRPr="008E39C1" w:rsidRDefault="00F96040" w:rsidP="008E39C1"/>
              </w:txbxContent>
            </v:textbox>
          </v:rect>
        </w:pict>
      </w:r>
    </w:p>
    <w:p w:rsidR="0010085C" w:rsidRPr="00C60D9A" w:rsidRDefault="0010085C"/>
    <w:p w:rsidR="0074180C" w:rsidRDefault="0074180C"/>
    <w:p w:rsidR="0010085C" w:rsidRPr="00C60D9A" w:rsidRDefault="0010085C"/>
    <w:p w:rsidR="00066DEC" w:rsidRDefault="00066DEC" w:rsidP="00062B10"/>
    <w:p w:rsidR="00066DEC" w:rsidRDefault="00066DEC" w:rsidP="00062B10"/>
    <w:p w:rsidR="00066DEC" w:rsidRDefault="00066DEC" w:rsidP="00062B10"/>
    <w:p w:rsidR="00066DEC" w:rsidRDefault="00066DEC">
      <w:pPr>
        <w:spacing w:line="240" w:lineRule="auto"/>
      </w:pPr>
      <w:r>
        <w:br w:type="page"/>
      </w:r>
    </w:p>
    <w:p w:rsidR="00C11748" w:rsidRDefault="00C11748" w:rsidP="00062B10">
      <w:r>
        <w:lastRenderedPageBreak/>
        <w:t>NAME</w:t>
      </w:r>
    </w:p>
    <w:p w:rsidR="00C11748" w:rsidRDefault="00C11748" w:rsidP="00062B10"/>
    <w:p w:rsidR="00062B10" w:rsidRPr="00C60D9A" w:rsidRDefault="00062B10" w:rsidP="00062B10">
      <w:r w:rsidRPr="00C60D9A">
        <w:t>ADDRESS</w:t>
      </w:r>
      <w:r w:rsidR="00C11748">
        <w:t xml:space="preserve"> (only complete if changed)</w:t>
      </w:r>
    </w:p>
    <w:p w:rsidR="0010085C" w:rsidRDefault="0010085C"/>
    <w:p w:rsidR="00062B10" w:rsidRDefault="00062B10"/>
    <w:p w:rsidR="00062B10" w:rsidRPr="00C60D9A" w:rsidRDefault="00062B10"/>
    <w:p w:rsidR="0010085C" w:rsidRPr="00C60D9A" w:rsidRDefault="0010085C">
      <w:r w:rsidRPr="00C60D9A">
        <w:t>POST CODE</w:t>
      </w:r>
    </w:p>
    <w:p w:rsidR="0010085C" w:rsidRPr="00C60D9A" w:rsidRDefault="0010085C"/>
    <w:p w:rsidR="0010085C" w:rsidRPr="00C60D9A" w:rsidRDefault="0010085C">
      <w:r w:rsidRPr="00C60D9A">
        <w:t>TEL</w:t>
      </w:r>
      <w:r w:rsidR="00EC3D3F" w:rsidRPr="00C60D9A">
        <w:t xml:space="preserve"> </w:t>
      </w:r>
      <w:r w:rsidR="00C11748">
        <w:t>No</w:t>
      </w:r>
      <w:proofErr w:type="gramStart"/>
      <w:r w:rsidRPr="00C60D9A">
        <w:t>.</w:t>
      </w:r>
      <w:r w:rsidR="00EC3D3F" w:rsidRPr="00C60D9A">
        <w:t>(</w:t>
      </w:r>
      <w:proofErr w:type="gramEnd"/>
      <w:r w:rsidR="00EC3D3F" w:rsidRPr="00C60D9A">
        <w:t>home)</w:t>
      </w:r>
      <w:r w:rsidR="00EC3D3F" w:rsidRPr="00C60D9A">
        <w:tab/>
      </w:r>
      <w:r w:rsidR="00EC3D3F" w:rsidRPr="00C60D9A">
        <w:tab/>
      </w:r>
      <w:r w:rsidR="00EC3D3F" w:rsidRPr="00C60D9A">
        <w:tab/>
      </w:r>
      <w:r w:rsidR="00EC3D3F" w:rsidRPr="00C60D9A">
        <w:tab/>
      </w:r>
      <w:r w:rsidR="00EC3D3F" w:rsidRPr="00C60D9A">
        <w:tab/>
        <w:t>Mobile</w:t>
      </w:r>
    </w:p>
    <w:p w:rsidR="0010085C" w:rsidRPr="00C60D9A" w:rsidRDefault="0010085C"/>
    <w:p w:rsidR="0010085C" w:rsidRPr="00C60D9A" w:rsidRDefault="0010085C">
      <w:r w:rsidRPr="00C60D9A">
        <w:t>E-MAIL ADDRESS (</w:t>
      </w:r>
      <w:r w:rsidRPr="006E7A26">
        <w:rPr>
          <w:b/>
        </w:rPr>
        <w:t>essential</w:t>
      </w:r>
      <w:r w:rsidRPr="00C60D9A">
        <w:t>)</w:t>
      </w:r>
    </w:p>
    <w:p w:rsidR="0010085C" w:rsidRPr="00C60D9A" w:rsidRDefault="0010085C"/>
    <w:p w:rsidR="0010085C" w:rsidRPr="00C60D9A" w:rsidRDefault="0010085C">
      <w:r w:rsidRPr="00C60D9A">
        <w:t xml:space="preserve">Date </w:t>
      </w:r>
    </w:p>
    <w:p w:rsidR="0010085C" w:rsidRPr="00C60D9A" w:rsidRDefault="0010085C"/>
    <w:p w:rsidR="00F96040" w:rsidRPr="00C60D9A" w:rsidRDefault="00095027">
      <w:proofErr w:type="gramStart"/>
      <w:r w:rsidRPr="00C60D9A">
        <w:t>BACS T</w:t>
      </w:r>
      <w:r w:rsidR="00F96040" w:rsidRPr="00C60D9A">
        <w:t>ransfer.</w:t>
      </w:r>
      <w:proofErr w:type="gramEnd"/>
      <w:r w:rsidR="00EA0F29" w:rsidRPr="00C60D9A">
        <w:t xml:space="preserve">   </w:t>
      </w:r>
    </w:p>
    <w:p w:rsidR="00F96040" w:rsidRPr="00C60D9A" w:rsidRDefault="00F96040">
      <w:r w:rsidRPr="00C60D9A">
        <w:t>Account name</w:t>
      </w:r>
      <w:r w:rsidRPr="00C60D9A">
        <w:tab/>
      </w:r>
      <w:r w:rsidR="00EA0F29" w:rsidRPr="00C60D9A">
        <w:tab/>
      </w:r>
      <w:r w:rsidRPr="00C60D9A">
        <w:t xml:space="preserve">Dunnington &amp; Grimston Squash Club </w:t>
      </w:r>
    </w:p>
    <w:p w:rsidR="00F96040" w:rsidRPr="00C60D9A" w:rsidRDefault="00F96040">
      <w:r w:rsidRPr="00C60D9A">
        <w:t xml:space="preserve">Account number </w:t>
      </w:r>
      <w:r w:rsidRPr="00C60D9A">
        <w:tab/>
        <w:t>10336858</w:t>
      </w:r>
    </w:p>
    <w:p w:rsidR="00F96040" w:rsidRPr="00C60D9A" w:rsidRDefault="00F96040">
      <w:r w:rsidRPr="00C60D9A">
        <w:t>Sort code</w:t>
      </w:r>
      <w:r w:rsidRPr="00C60D9A">
        <w:tab/>
      </w:r>
      <w:r w:rsidRPr="00C60D9A">
        <w:tab/>
        <w:t>20-99-56</w:t>
      </w:r>
    </w:p>
    <w:p w:rsidR="00F96040" w:rsidRPr="00C60D9A" w:rsidRDefault="00F96040"/>
    <w:p w:rsidR="00453A68" w:rsidRPr="00C60D9A" w:rsidRDefault="00F96040">
      <w:r w:rsidRPr="00C60D9A">
        <w:rPr>
          <w:b/>
        </w:rPr>
        <w:t>PLEASE</w:t>
      </w:r>
      <w:r w:rsidRPr="00C60D9A">
        <w:t xml:space="preserve"> Ensure you put your surname in the reference section.</w:t>
      </w:r>
      <w:r w:rsidR="00453A68" w:rsidRPr="00C60D9A">
        <w:t xml:space="preserve"> </w:t>
      </w:r>
    </w:p>
    <w:p w:rsidR="002A072D" w:rsidRPr="00C60D9A" w:rsidRDefault="009B053A">
      <w:r>
        <w:rPr>
          <w:noProof/>
        </w:rPr>
        <w:pict>
          <v:shape id="Text Box 11" o:spid="_x0000_s1027" type="#_x0000_t202" style="position:absolute;margin-left:454.8pt;margin-top:7.7pt;width:31.8pt;height:19.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">
            <v:textbox>
              <w:txbxContent>
                <w:p w:rsidR="002E5324" w:rsidRDefault="002E5324" w:rsidP="002E5324"/>
              </w:txbxContent>
            </v:textbox>
          </v:shape>
        </w:pict>
      </w:r>
      <w:r>
        <w:rPr>
          <w:noProof/>
        </w:rPr>
        <w:pict>
          <v:shape id="Text Box 7" o:spid="_x0000_s1026" type="#_x0000_t202" style="position:absolute;margin-left:120.6pt;margin-top:11.05pt;width:35.4pt;height:16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">
            <v:textbox>
              <w:txbxContent>
                <w:p w:rsidR="002A072D" w:rsidRDefault="002A072D"/>
              </w:txbxContent>
            </v:textbox>
          </v:shape>
        </w:pict>
      </w:r>
    </w:p>
    <w:p w:rsidR="00AC648E" w:rsidRPr="00C60D9A" w:rsidRDefault="002A072D" w:rsidP="00951587">
      <w:pPr>
        <w:rPr>
          <w:rFonts w:eastAsia="Times New Roman"/>
          <w:color w:val="666666"/>
        </w:rPr>
      </w:pPr>
      <w:r w:rsidRPr="00C60D9A">
        <w:t xml:space="preserve">I have paid by BACS            </w:t>
      </w:r>
      <w:r w:rsidR="00AC648E" w:rsidRPr="00C60D9A">
        <w:t xml:space="preserve">             </w:t>
      </w:r>
      <w:r w:rsidRPr="00C60D9A">
        <w:t>Cheque</w:t>
      </w:r>
      <w:r w:rsidR="00AC648E" w:rsidRPr="00C60D9A">
        <w:t xml:space="preserve"> enclosed (payable to Dunnington Squash Club)</w:t>
      </w:r>
      <w:r w:rsidR="00E7518D" w:rsidRPr="00C60D9A">
        <w:t xml:space="preserve"> </w:t>
      </w:r>
      <w:r w:rsidR="002E5324">
        <w:tab/>
      </w:r>
    </w:p>
    <w:p w:rsidR="002A072D" w:rsidRPr="00C60D9A" w:rsidRDefault="002A072D"/>
    <w:p w:rsidR="00393A2A" w:rsidRPr="00C60D9A" w:rsidRDefault="00393A2A" w:rsidP="00393A2A">
      <w:r w:rsidRPr="00C60D9A">
        <w:t>An email will be sent to you once you have been registered.</w:t>
      </w:r>
    </w:p>
    <w:p w:rsidR="002A072D" w:rsidRPr="00C60D9A" w:rsidRDefault="002A072D"/>
    <w:p w:rsidR="002A072D" w:rsidRDefault="002A072D">
      <w:r w:rsidRPr="00C60D9A">
        <w:t>Thank you.</w:t>
      </w:r>
    </w:p>
    <w:p w:rsidR="002E5324" w:rsidRPr="00C60D9A" w:rsidRDefault="002E5324"/>
    <w:p w:rsidR="007D37B2" w:rsidRDefault="007D37B2">
      <w:pPr>
        <w:rPr>
          <w:i/>
          <w:sz w:val="20"/>
          <w:szCs w:val="20"/>
        </w:rPr>
      </w:pPr>
      <w:r w:rsidRPr="00393A2A">
        <w:rPr>
          <w:i/>
          <w:sz w:val="20"/>
          <w:szCs w:val="20"/>
        </w:rPr>
        <w:t xml:space="preserve">The information which you provide in this form and any other information obtained </w:t>
      </w:r>
      <w:r w:rsidR="00393A2A" w:rsidRPr="00393A2A">
        <w:rPr>
          <w:i/>
          <w:sz w:val="20"/>
          <w:szCs w:val="20"/>
        </w:rPr>
        <w:t>or provided during the course o</w:t>
      </w:r>
      <w:r w:rsidRPr="00393A2A">
        <w:rPr>
          <w:i/>
          <w:sz w:val="20"/>
          <w:szCs w:val="20"/>
        </w:rPr>
        <w:t xml:space="preserve">f your </w:t>
      </w:r>
      <w:r w:rsidR="00393A2A" w:rsidRPr="00393A2A">
        <w:rPr>
          <w:i/>
          <w:sz w:val="20"/>
          <w:szCs w:val="20"/>
        </w:rPr>
        <w:t>application</w:t>
      </w:r>
      <w:r w:rsidRPr="00393A2A">
        <w:rPr>
          <w:i/>
          <w:sz w:val="20"/>
          <w:szCs w:val="20"/>
        </w:rPr>
        <w:t xml:space="preserve"> for membership will be used for the purpose of processing your application, dealing with you as a member of Dunnington Squash Club, including creation of a membership list </w:t>
      </w:r>
      <w:r w:rsidR="00393A2A" w:rsidRPr="00393A2A">
        <w:rPr>
          <w:i/>
          <w:sz w:val="20"/>
          <w:szCs w:val="20"/>
        </w:rPr>
        <w:t xml:space="preserve">(electronic handbook) </w:t>
      </w:r>
      <w:r w:rsidRPr="00393A2A">
        <w:rPr>
          <w:i/>
          <w:sz w:val="20"/>
          <w:szCs w:val="20"/>
        </w:rPr>
        <w:t xml:space="preserve">with member’s contact details which will be available to all members and possibly registering you as a </w:t>
      </w:r>
      <w:r w:rsidR="00393A2A" w:rsidRPr="00393A2A">
        <w:rPr>
          <w:i/>
          <w:sz w:val="20"/>
          <w:szCs w:val="20"/>
        </w:rPr>
        <w:t>player member of England Squash and R</w:t>
      </w:r>
      <w:r w:rsidRPr="00393A2A">
        <w:rPr>
          <w:i/>
          <w:sz w:val="20"/>
          <w:szCs w:val="20"/>
        </w:rPr>
        <w:t>ac</w:t>
      </w:r>
      <w:r w:rsidR="00393A2A" w:rsidRPr="00393A2A">
        <w:rPr>
          <w:i/>
          <w:sz w:val="20"/>
          <w:szCs w:val="20"/>
        </w:rPr>
        <w:t>k</w:t>
      </w:r>
      <w:r w:rsidRPr="00393A2A">
        <w:rPr>
          <w:i/>
          <w:sz w:val="20"/>
          <w:szCs w:val="20"/>
        </w:rPr>
        <w:t xml:space="preserve">etball, the national governing body.  The data will not be shared with any other </w:t>
      </w:r>
      <w:r w:rsidR="00393A2A" w:rsidRPr="00393A2A">
        <w:rPr>
          <w:i/>
          <w:sz w:val="20"/>
          <w:szCs w:val="20"/>
        </w:rPr>
        <w:t>third</w:t>
      </w:r>
      <w:r w:rsidRPr="00393A2A">
        <w:rPr>
          <w:i/>
          <w:sz w:val="20"/>
          <w:szCs w:val="20"/>
        </w:rPr>
        <w:t xml:space="preserve"> party for marketing or commercial </w:t>
      </w:r>
      <w:r w:rsidR="00393A2A" w:rsidRPr="00393A2A">
        <w:rPr>
          <w:i/>
          <w:sz w:val="20"/>
          <w:szCs w:val="20"/>
        </w:rPr>
        <w:t>purposes</w:t>
      </w:r>
      <w:r w:rsidRPr="00393A2A">
        <w:rPr>
          <w:i/>
          <w:sz w:val="20"/>
          <w:szCs w:val="20"/>
        </w:rPr>
        <w:t xml:space="preserve"> without firstly obtaining </w:t>
      </w:r>
      <w:r w:rsidR="00393A2A" w:rsidRPr="00393A2A">
        <w:rPr>
          <w:i/>
          <w:sz w:val="20"/>
          <w:szCs w:val="20"/>
        </w:rPr>
        <w:t>your</w:t>
      </w:r>
      <w:r w:rsidRPr="00393A2A">
        <w:rPr>
          <w:i/>
          <w:sz w:val="20"/>
          <w:szCs w:val="20"/>
        </w:rPr>
        <w:t xml:space="preserve"> consent.  </w:t>
      </w:r>
    </w:p>
    <w:p w:rsidR="002E5324" w:rsidRPr="00393A2A" w:rsidRDefault="002E5324">
      <w:pPr>
        <w:rPr>
          <w:i/>
          <w:sz w:val="20"/>
          <w:szCs w:val="20"/>
        </w:rPr>
      </w:pPr>
    </w:p>
    <w:p w:rsidR="007C0A46" w:rsidRDefault="007C0A4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you </w:t>
      </w:r>
      <w:r w:rsidR="002E5324">
        <w:rPr>
          <w:i/>
          <w:sz w:val="20"/>
          <w:szCs w:val="20"/>
        </w:rPr>
        <w:t xml:space="preserve">do not want </w:t>
      </w:r>
      <w:r w:rsidR="002E5324" w:rsidRPr="00393A2A">
        <w:rPr>
          <w:i/>
          <w:sz w:val="20"/>
          <w:szCs w:val="20"/>
        </w:rPr>
        <w:t>Dunnington</w:t>
      </w:r>
      <w:r w:rsidR="00393A2A" w:rsidRPr="00393A2A">
        <w:rPr>
          <w:i/>
          <w:sz w:val="20"/>
          <w:szCs w:val="20"/>
        </w:rPr>
        <w:t xml:space="preserve"> Squash Club to email </w:t>
      </w:r>
      <w:r>
        <w:rPr>
          <w:i/>
          <w:sz w:val="20"/>
          <w:szCs w:val="20"/>
        </w:rPr>
        <w:t>you</w:t>
      </w:r>
      <w:r w:rsidR="00393A2A" w:rsidRPr="00393A2A">
        <w:rPr>
          <w:i/>
          <w:sz w:val="20"/>
          <w:szCs w:val="20"/>
        </w:rPr>
        <w:t xml:space="preserve"> about activities, events, offers, competitions an</w:t>
      </w:r>
      <w:r>
        <w:rPr>
          <w:i/>
          <w:sz w:val="20"/>
          <w:szCs w:val="20"/>
        </w:rPr>
        <w:t>d other promotional activities please go to your account on the MyCourts website and complete the appropriate email settings under My Settings.</w:t>
      </w:r>
    </w:p>
    <w:p w:rsidR="007C0A46" w:rsidRDefault="007C0A46">
      <w:pPr>
        <w:rPr>
          <w:i/>
          <w:sz w:val="20"/>
          <w:szCs w:val="20"/>
        </w:rPr>
      </w:pPr>
    </w:p>
    <w:p w:rsidR="00393A2A" w:rsidRDefault="007C0A46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</w:t>
      </w:r>
      <w:r w:rsidR="00393A2A" w:rsidRPr="00393A2A">
        <w:rPr>
          <w:i/>
          <w:sz w:val="20"/>
          <w:szCs w:val="20"/>
        </w:rPr>
        <w:t xml:space="preserve"> </w:t>
      </w:r>
      <w:r w:rsidR="002E5324">
        <w:rPr>
          <w:i/>
          <w:sz w:val="20"/>
          <w:szCs w:val="20"/>
        </w:rPr>
        <w:t xml:space="preserve">do not want </w:t>
      </w:r>
      <w:r w:rsidR="002E5324" w:rsidRPr="00393A2A">
        <w:rPr>
          <w:i/>
          <w:sz w:val="20"/>
          <w:szCs w:val="20"/>
        </w:rPr>
        <w:t>England</w:t>
      </w:r>
      <w:r w:rsidR="00393A2A" w:rsidRPr="00393A2A">
        <w:rPr>
          <w:i/>
          <w:sz w:val="20"/>
          <w:szCs w:val="20"/>
        </w:rPr>
        <w:t xml:space="preserve"> Squash and Racketball to email </w:t>
      </w:r>
      <w:r>
        <w:rPr>
          <w:i/>
          <w:sz w:val="20"/>
          <w:szCs w:val="20"/>
        </w:rPr>
        <w:t>you</w:t>
      </w:r>
      <w:r w:rsidR="00393A2A" w:rsidRPr="00393A2A">
        <w:rPr>
          <w:i/>
          <w:sz w:val="20"/>
          <w:szCs w:val="20"/>
        </w:rPr>
        <w:t xml:space="preserve"> about its activities, events, offers, competitions and other promotional activities  </w:t>
      </w:r>
      <w:r w:rsidR="007A1F22">
        <w:rPr>
          <w:i/>
          <w:sz w:val="20"/>
          <w:szCs w:val="20"/>
        </w:rPr>
        <w:tab/>
      </w:r>
      <w:r w:rsidR="007A1F22">
        <w:rPr>
          <w:i/>
          <w:sz w:val="20"/>
          <w:szCs w:val="20"/>
        </w:rPr>
        <w:tab/>
      </w:r>
      <w:r w:rsidR="007A1F22">
        <w:rPr>
          <w:i/>
          <w:sz w:val="20"/>
          <w:szCs w:val="20"/>
        </w:rPr>
        <w:tab/>
      </w:r>
      <w:r w:rsidR="007A1F22">
        <w:rPr>
          <w:i/>
          <w:sz w:val="20"/>
          <w:szCs w:val="20"/>
        </w:rPr>
        <w:tab/>
      </w:r>
      <w:r w:rsidR="007A1F22">
        <w:rPr>
          <w:i/>
          <w:sz w:val="20"/>
          <w:szCs w:val="20"/>
        </w:rPr>
        <w:tab/>
      </w:r>
      <w:r w:rsidR="00393A2A" w:rsidRPr="005B55B9">
        <w:rPr>
          <w:b/>
          <w:i/>
          <w:sz w:val="20"/>
          <w:szCs w:val="20"/>
        </w:rPr>
        <w:t xml:space="preserve">tick </w:t>
      </w:r>
      <w:proofErr w:type="gramStart"/>
      <w:r w:rsidR="00393A2A" w:rsidRPr="005B55B9">
        <w:rPr>
          <w:b/>
          <w:i/>
          <w:sz w:val="20"/>
          <w:szCs w:val="20"/>
        </w:rPr>
        <w:t>here</w:t>
      </w:r>
      <w:r w:rsidR="00393A2A" w:rsidRPr="00393A2A">
        <w:rPr>
          <w:i/>
          <w:sz w:val="20"/>
          <w:szCs w:val="20"/>
        </w:rPr>
        <w:t xml:space="preserve">  ......</w:t>
      </w:r>
      <w:proofErr w:type="gramEnd"/>
    </w:p>
    <w:p w:rsidR="007A1F22" w:rsidRPr="00393A2A" w:rsidRDefault="007A1F22">
      <w:pPr>
        <w:rPr>
          <w:i/>
          <w:sz w:val="20"/>
          <w:szCs w:val="20"/>
        </w:rPr>
      </w:pPr>
    </w:p>
    <w:p w:rsidR="00393A2A" w:rsidRDefault="007C0A46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you</w:t>
      </w:r>
      <w:r w:rsidR="00393A2A" w:rsidRPr="00393A2A">
        <w:rPr>
          <w:i/>
          <w:sz w:val="20"/>
          <w:szCs w:val="20"/>
        </w:rPr>
        <w:t xml:space="preserve"> </w:t>
      </w:r>
      <w:r w:rsidR="002E5324">
        <w:rPr>
          <w:i/>
          <w:sz w:val="20"/>
          <w:szCs w:val="20"/>
        </w:rPr>
        <w:t xml:space="preserve">do not want </w:t>
      </w:r>
      <w:r w:rsidR="002E5324" w:rsidRPr="00393A2A">
        <w:rPr>
          <w:i/>
          <w:sz w:val="20"/>
          <w:szCs w:val="20"/>
        </w:rPr>
        <w:t>Yorkshire</w:t>
      </w:r>
      <w:r w:rsidR="00393A2A" w:rsidRPr="00393A2A">
        <w:rPr>
          <w:i/>
          <w:sz w:val="20"/>
          <w:szCs w:val="20"/>
        </w:rPr>
        <w:t xml:space="preserve"> Squash and Racketball Association to email </w:t>
      </w:r>
      <w:r>
        <w:rPr>
          <w:i/>
          <w:sz w:val="20"/>
          <w:szCs w:val="20"/>
        </w:rPr>
        <w:t>you</w:t>
      </w:r>
      <w:r w:rsidR="00393A2A" w:rsidRPr="00393A2A">
        <w:rPr>
          <w:i/>
          <w:sz w:val="20"/>
          <w:szCs w:val="20"/>
        </w:rPr>
        <w:t xml:space="preserve"> about its activities, events, offers, competitions and other promotional activities </w:t>
      </w:r>
      <w:r w:rsidR="007A1F22">
        <w:rPr>
          <w:i/>
          <w:sz w:val="20"/>
          <w:szCs w:val="20"/>
        </w:rPr>
        <w:tab/>
      </w:r>
      <w:r w:rsidR="007A1F22">
        <w:rPr>
          <w:i/>
          <w:sz w:val="20"/>
          <w:szCs w:val="20"/>
        </w:rPr>
        <w:tab/>
      </w:r>
      <w:r w:rsidR="007A1F22">
        <w:rPr>
          <w:i/>
          <w:sz w:val="20"/>
          <w:szCs w:val="20"/>
        </w:rPr>
        <w:tab/>
      </w:r>
      <w:r w:rsidR="00393A2A" w:rsidRPr="005B55B9">
        <w:rPr>
          <w:b/>
          <w:i/>
          <w:sz w:val="20"/>
          <w:szCs w:val="20"/>
        </w:rPr>
        <w:t xml:space="preserve">tick </w:t>
      </w:r>
      <w:proofErr w:type="gramStart"/>
      <w:r w:rsidR="00393A2A" w:rsidRPr="005B55B9">
        <w:rPr>
          <w:b/>
          <w:i/>
          <w:sz w:val="20"/>
          <w:szCs w:val="20"/>
        </w:rPr>
        <w:t>here</w:t>
      </w:r>
      <w:r w:rsidR="00393A2A" w:rsidRPr="00393A2A">
        <w:rPr>
          <w:i/>
          <w:sz w:val="20"/>
          <w:szCs w:val="20"/>
        </w:rPr>
        <w:t xml:space="preserve">  ......</w:t>
      </w:r>
      <w:proofErr w:type="gramEnd"/>
    </w:p>
    <w:sectPr w:rsidR="00393A2A" w:rsidSect="001D5383">
      <w:footerReference w:type="default" r:id="rId10"/>
      <w:pgSz w:w="11907" w:h="16839" w:code="9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49" w:rsidRDefault="00006549" w:rsidP="00BF2681">
      <w:pPr>
        <w:spacing w:line="240" w:lineRule="auto"/>
      </w:pPr>
      <w:r>
        <w:separator/>
      </w:r>
    </w:p>
  </w:endnote>
  <w:endnote w:type="continuationSeparator" w:id="0">
    <w:p w:rsidR="00006549" w:rsidRDefault="00006549" w:rsidP="00BF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81" w:rsidRDefault="00BF2681">
    <w:pPr>
      <w:pStyle w:val="Footer"/>
    </w:pPr>
    <w:r>
      <w:t xml:space="preserve">Updated </w:t>
    </w:r>
    <w:r w:rsidR="00C64323">
      <w:t>27/05/16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49" w:rsidRDefault="00006549" w:rsidP="00BF2681">
      <w:pPr>
        <w:spacing w:line="240" w:lineRule="auto"/>
      </w:pPr>
      <w:r>
        <w:separator/>
      </w:r>
    </w:p>
  </w:footnote>
  <w:footnote w:type="continuationSeparator" w:id="0">
    <w:p w:rsidR="00006549" w:rsidRDefault="00006549" w:rsidP="00BF2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B84"/>
    <w:multiLevelType w:val="hybridMultilevel"/>
    <w:tmpl w:val="7D8C0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12D30"/>
    <w:multiLevelType w:val="hybridMultilevel"/>
    <w:tmpl w:val="7A06A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204D6"/>
    <w:multiLevelType w:val="hybridMultilevel"/>
    <w:tmpl w:val="7090B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47E03"/>
    <w:multiLevelType w:val="hybridMultilevel"/>
    <w:tmpl w:val="24FC3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851D76"/>
    <w:multiLevelType w:val="hybridMultilevel"/>
    <w:tmpl w:val="F7064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624B7B"/>
    <w:multiLevelType w:val="hybridMultilevel"/>
    <w:tmpl w:val="BAA2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70CE"/>
    <w:multiLevelType w:val="hybridMultilevel"/>
    <w:tmpl w:val="DD161C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6549"/>
    <w:rsid w:val="00056EDE"/>
    <w:rsid w:val="00062B10"/>
    <w:rsid w:val="00066DEC"/>
    <w:rsid w:val="00095027"/>
    <w:rsid w:val="000C00EF"/>
    <w:rsid w:val="0010085C"/>
    <w:rsid w:val="00126154"/>
    <w:rsid w:val="00126D29"/>
    <w:rsid w:val="00141CCC"/>
    <w:rsid w:val="00150564"/>
    <w:rsid w:val="001668FA"/>
    <w:rsid w:val="00170B7F"/>
    <w:rsid w:val="001A0C5A"/>
    <w:rsid w:val="001D5383"/>
    <w:rsid w:val="001D5B16"/>
    <w:rsid w:val="00210828"/>
    <w:rsid w:val="002139F7"/>
    <w:rsid w:val="00244A3C"/>
    <w:rsid w:val="0025268B"/>
    <w:rsid w:val="002551B7"/>
    <w:rsid w:val="002A072D"/>
    <w:rsid w:val="002C45C2"/>
    <w:rsid w:val="002E5324"/>
    <w:rsid w:val="002E7B91"/>
    <w:rsid w:val="0039065A"/>
    <w:rsid w:val="00393A2A"/>
    <w:rsid w:val="003D4EC7"/>
    <w:rsid w:val="00415FA2"/>
    <w:rsid w:val="0045110B"/>
    <w:rsid w:val="00453A68"/>
    <w:rsid w:val="004749FE"/>
    <w:rsid w:val="004917EB"/>
    <w:rsid w:val="00492441"/>
    <w:rsid w:val="004B5D48"/>
    <w:rsid w:val="004C2539"/>
    <w:rsid w:val="004E301C"/>
    <w:rsid w:val="005417CE"/>
    <w:rsid w:val="0055510F"/>
    <w:rsid w:val="00575C6F"/>
    <w:rsid w:val="0058663A"/>
    <w:rsid w:val="005B55B9"/>
    <w:rsid w:val="005D48D0"/>
    <w:rsid w:val="005F7711"/>
    <w:rsid w:val="00606870"/>
    <w:rsid w:val="00637F57"/>
    <w:rsid w:val="006755C0"/>
    <w:rsid w:val="0067674C"/>
    <w:rsid w:val="00695507"/>
    <w:rsid w:val="006B333F"/>
    <w:rsid w:val="006D4561"/>
    <w:rsid w:val="006E7A26"/>
    <w:rsid w:val="007018AF"/>
    <w:rsid w:val="0074180C"/>
    <w:rsid w:val="007513C7"/>
    <w:rsid w:val="00790114"/>
    <w:rsid w:val="007A1F22"/>
    <w:rsid w:val="007A6CF6"/>
    <w:rsid w:val="007C0A46"/>
    <w:rsid w:val="007C36C5"/>
    <w:rsid w:val="007D37B2"/>
    <w:rsid w:val="007F61BA"/>
    <w:rsid w:val="00882EE9"/>
    <w:rsid w:val="0088436B"/>
    <w:rsid w:val="0088668C"/>
    <w:rsid w:val="008E39C1"/>
    <w:rsid w:val="00907A8D"/>
    <w:rsid w:val="00907C86"/>
    <w:rsid w:val="00915403"/>
    <w:rsid w:val="00951587"/>
    <w:rsid w:val="009737B6"/>
    <w:rsid w:val="009815F2"/>
    <w:rsid w:val="009A4B83"/>
    <w:rsid w:val="009A5B25"/>
    <w:rsid w:val="009B053A"/>
    <w:rsid w:val="009C0B21"/>
    <w:rsid w:val="009D22DA"/>
    <w:rsid w:val="009E4A75"/>
    <w:rsid w:val="00A45DBC"/>
    <w:rsid w:val="00A77239"/>
    <w:rsid w:val="00A77B3E"/>
    <w:rsid w:val="00AC648E"/>
    <w:rsid w:val="00AD092A"/>
    <w:rsid w:val="00B14254"/>
    <w:rsid w:val="00B14477"/>
    <w:rsid w:val="00B947B9"/>
    <w:rsid w:val="00BA1EA2"/>
    <w:rsid w:val="00BE53F1"/>
    <w:rsid w:val="00BF2681"/>
    <w:rsid w:val="00C0298A"/>
    <w:rsid w:val="00C11748"/>
    <w:rsid w:val="00C3155F"/>
    <w:rsid w:val="00C31639"/>
    <w:rsid w:val="00C32A2C"/>
    <w:rsid w:val="00C57DF0"/>
    <w:rsid w:val="00C60D9A"/>
    <w:rsid w:val="00C64323"/>
    <w:rsid w:val="00D36D49"/>
    <w:rsid w:val="00DD3F5D"/>
    <w:rsid w:val="00DE0701"/>
    <w:rsid w:val="00E44D2B"/>
    <w:rsid w:val="00E7518D"/>
    <w:rsid w:val="00E93CAC"/>
    <w:rsid w:val="00EA0F29"/>
    <w:rsid w:val="00EB3C67"/>
    <w:rsid w:val="00EC3D3F"/>
    <w:rsid w:val="00F25123"/>
    <w:rsid w:val="00F80659"/>
    <w:rsid w:val="00F96040"/>
    <w:rsid w:val="00FA40F9"/>
    <w:rsid w:val="00FB7425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1B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085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0085C"/>
    <w:rPr>
      <w:rFonts w:ascii="Tahoma" w:eastAsia="Arial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210828"/>
  </w:style>
  <w:style w:type="character" w:styleId="Hyperlink">
    <w:name w:val="Hyperlink"/>
    <w:rsid w:val="00F960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F806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659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Header">
    <w:name w:val="header"/>
    <w:basedOn w:val="Normal"/>
    <w:link w:val="HeaderChar"/>
    <w:rsid w:val="00BF26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F268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BF26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F2681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ningtonsquash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2015-04-08T06:17:00Z</cp:lastPrinted>
  <dcterms:created xsi:type="dcterms:W3CDTF">2016-05-27T07:35:00Z</dcterms:created>
  <dcterms:modified xsi:type="dcterms:W3CDTF">2016-05-27T07:38:00Z</dcterms:modified>
</cp:coreProperties>
</file>